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102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Куклина </w:t>
      </w:r>
      <w:r>
        <w:rPr>
          <w:rFonts w:ascii="Times New Roman CYR" w:eastAsia="Times New Roman CYR" w:hAnsi="Times New Roman CYR" w:cs="Times New Roman CYR"/>
          <w:b/>
          <w:bCs/>
        </w:rPr>
        <w:t>Максима Александровича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Куклин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4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86270062/4482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 М.А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25.07.2023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паспорта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Куклина М.А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Куклина М.А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Куклина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Максима Александровича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0412365400285001022420147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